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23 апреля </w:t>
      </w:r>
      <w:r>
        <w:rPr>
          <w:rFonts w:ascii="Times New Roman" w:eastAsia="Times New Roman" w:hAnsi="Times New Roman" w:cs="Times New Roman"/>
          <w:sz w:val="26"/>
          <w:szCs w:val="26"/>
        </w:rPr>
        <w:t>2024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правонарушении, предусмотренном ст. 15.5 Кодекса Российской Федерации об административных правонарушениях,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лица – директора ООО «ЦЕНТР» </w:t>
      </w:r>
      <w:r>
        <w:rPr>
          <w:rFonts w:ascii="Times New Roman" w:eastAsia="Times New Roman" w:hAnsi="Times New Roman" w:cs="Times New Roman"/>
          <w:sz w:val="26"/>
          <w:szCs w:val="26"/>
        </w:rPr>
        <w:t>Коленченко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Валентина Николаевича, </w:t>
      </w:r>
      <w:r>
        <w:rPr>
          <w:rStyle w:val="cat-ExternalSystemDefinedgrp-33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4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 руководителя: </w:t>
      </w:r>
      <w:r>
        <w:rPr>
          <w:rStyle w:val="cat-UserDefinedgrp-35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паспорт </w:t>
      </w:r>
      <w:r>
        <w:rPr>
          <w:rStyle w:val="cat-ExternalSystemDefinedgrp-34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Style w:val="cat-ExternalSystemDefinedgrp-32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выдан ОУФМС </w:t>
      </w:r>
      <w:r>
        <w:rPr>
          <w:rStyle w:val="cat-UserDefinedgrp-36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 юридического лица: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>. Белый Яр, ул. Таежная, д. 24, к. 1,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Коленченко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директором ООО «ЦЕНТР»</w:t>
      </w:r>
      <w:r>
        <w:rPr>
          <w:rFonts w:ascii="Times New Roman" w:eastAsia="Times New Roman" w:hAnsi="Times New Roman" w:cs="Times New Roman"/>
          <w:sz w:val="26"/>
          <w:szCs w:val="26"/>
        </w:rPr>
        <w:t>, 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ул. Таежная, д. 24, к. 1, </w:t>
      </w:r>
      <w:r>
        <w:rPr>
          <w:rFonts w:ascii="Times New Roman" w:eastAsia="Times New Roman" w:hAnsi="Times New Roman" w:cs="Times New Roman"/>
          <w:sz w:val="26"/>
          <w:szCs w:val="26"/>
        </w:rPr>
        <w:t>в нарушении пункта 5 статьи 174 Налогового кодекса Российской Федерации, не представил в установленный законодательством о налогах и сборах срок, а именно: не позднее 24.00 часов 25.07.2023 года налоговую декларацию по налогу на добавленную стоимость за 2 квартал 2023 года, совершив тем самым административное правонарушение, предусмотренное ст. 15.5 КоАП РФ.</w:t>
      </w:r>
    </w:p>
    <w:p>
      <w:pPr>
        <w:spacing w:before="0" w:after="0"/>
        <w:ind w:firstLine="7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Коленченко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ративном правонарушении, предусмотренном ст. 15.5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Коленченко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ый </w:t>
      </w:r>
      <w:r>
        <w:rPr>
          <w:rFonts w:ascii="Times New Roman" w:eastAsia="Times New Roman" w:hAnsi="Times New Roman" w:cs="Times New Roman"/>
          <w:sz w:val="26"/>
          <w:szCs w:val="26"/>
        </w:rPr>
        <w:t>о времени и месте рассмотрения дела, в судебное заседание не явил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дела не заявлял.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Коленченко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по имеющимся в деле материалам.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Нарушение установленных законодательством о налогах и сборах сроков представления налоговой декларации в налоговый орган по месту учета образует состав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ст.15.5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Коленченко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В.Н. </w:t>
      </w:r>
      <w:r>
        <w:rPr>
          <w:rFonts w:ascii="Times New Roman" w:eastAsia="Times New Roman" w:hAnsi="Times New Roman" w:cs="Times New Roman"/>
          <w:sz w:val="26"/>
          <w:szCs w:val="26"/>
        </w:rPr>
        <w:t>подтверждены совокупностью доказательств, а именно: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протоколом об ад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министративном правонарушении № 86172404300409000002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.03.2024 </w:t>
      </w:r>
      <w:r>
        <w:rPr>
          <w:rFonts w:ascii="Times New Roman" w:eastAsia="Times New Roman" w:hAnsi="Times New Roman" w:cs="Times New Roman"/>
          <w:sz w:val="26"/>
          <w:szCs w:val="26"/>
        </w:rPr>
        <w:t>года; реестрами внутренних почтовых отправлений, выпиской из ЕГРЮЛ, уведомлением о месте и времени составления протокола об административном правонарушении, отчетом об отслеживании отправления с почтовым идентификатором, реестром почтовых отправлений.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 представленные доказательства всесторонне, полно, объективно, в их совокупности, в соответствии с требованиями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26.11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судья приходит к выводу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Коленченко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15.5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15.5 КоАП РФ,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 - влечет предупреждение или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подпунктом 4 пункта 1 статьи 23 Налогового кодекса Российской Федерации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пунктов 1, 6 статьи 80 Налогового кодекса Российской Федерации налоговая декларация представляется каждым налогоплательщиком по каждому налогу, подлежащему уплате этим налогоплательщиком, если иное не предусмотрено законодательством о налогах и сборах. Налоговая декларация (расчет) представляется в установленные законодательством о налогах и сборах сроки.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пункту 5 статьи 174 Налогового кодекса Российской Федерации налогоплательщики (в том числе являющиеся налоговыми агентами), а также лица, указанные в пункте 8 статьи 161 и пункте 5 статьи 173 названного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главой 21 названного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Налоговый период (в том числе для налогоплательщиков, исполняющих обязанности налоговых агентов) устанавливается как квартал (статья 163 Налогового кодекса Российской Федерации).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Пунктом 7 статьи 6.1 Налогового кодекса Российской Федерации установлено, что в случаях, когда последний день срока приходится на день, признаваемый в соответствии с законодательством Российской Федерации или актом Президента Российской Федерации выходным, нерабочим праздничным и (или) нерабочим днем, днем окончания срока считается ближайший следующий за ним рабочий день.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Законными представителями налогоплательщика - организации признаются лица, уполномоченные представлять указанную организацию на основании закона или ее учредительных документов (пункт 1 статьи 27 Налогового кодекса Российской Федерации).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 15.5 КоАП РФ, нарушение установленных </w:t>
      </w:r>
      <w:r>
        <w:rPr>
          <w:rFonts w:ascii="Times New Roman" w:eastAsia="Times New Roman" w:hAnsi="Times New Roman" w:cs="Times New Roman"/>
          <w:sz w:val="26"/>
          <w:szCs w:val="26"/>
        </w:rPr>
        <w:t>законода-тельством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налогах и сборах сроков представления налоговой декларации (расчета по страховым взносам) в налоговый орган по месту учета - влечет предупреждение или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Как следует из представленных материалов и не оспаривается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Коленченко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В.Н. </w:t>
      </w:r>
      <w:r>
        <w:rPr>
          <w:rFonts w:ascii="Times New Roman" w:eastAsia="Times New Roman" w:hAnsi="Times New Roman" w:cs="Times New Roman"/>
          <w:sz w:val="26"/>
          <w:szCs w:val="26"/>
        </w:rPr>
        <w:t>на момент возникновения обязанности у юридического лица предоставить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налоговую декларацию по налогу на добавленную стоимость за 2 квартал 2023 года,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Коленченко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В.Н. </w:t>
      </w:r>
      <w:r>
        <w:rPr>
          <w:rFonts w:ascii="Times New Roman" w:eastAsia="Times New Roman" w:hAnsi="Times New Roman" w:cs="Times New Roman"/>
          <w:sz w:val="26"/>
          <w:szCs w:val="26"/>
        </w:rPr>
        <w:t>осуществлял функцию руководителя.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выписки ЕГРЮЛ следует,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Коленченко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В.Н. </w:t>
      </w:r>
      <w:r>
        <w:rPr>
          <w:rFonts w:ascii="Times New Roman" w:eastAsia="Times New Roman" w:hAnsi="Times New Roman" w:cs="Times New Roman"/>
          <w:sz w:val="26"/>
          <w:szCs w:val="26"/>
        </w:rPr>
        <w:t>указан в качестве лица, имеющем право действовать без доверенности от имени юридического лица.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Деяние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Коленченко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В.Н.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 располагает сведениями о том,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Коленченко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В.Н. </w:t>
      </w:r>
      <w:r>
        <w:rPr>
          <w:rFonts w:ascii="Times New Roman" w:eastAsia="Times New Roman" w:hAnsi="Times New Roman" w:cs="Times New Roman"/>
          <w:sz w:val="26"/>
          <w:szCs w:val="26"/>
        </w:rPr>
        <w:t>ранее уже привлекал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ся </w:t>
      </w:r>
      <w:r>
        <w:rPr>
          <w:rFonts w:ascii="Times New Roman" w:eastAsia="Times New Roman" w:hAnsi="Times New Roman" w:cs="Times New Roman"/>
          <w:sz w:val="26"/>
          <w:szCs w:val="26"/>
        </w:rPr>
        <w:t>к административной ответственности, предусмотренной главой 15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>Коленченко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В.Н.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в судебном заседании не установлено.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Коленченко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В.Н. </w:t>
      </w:r>
      <w:r>
        <w:rPr>
          <w:rFonts w:ascii="Times New Roman" w:eastAsia="Times New Roman" w:hAnsi="Times New Roman" w:cs="Times New Roman"/>
          <w:sz w:val="26"/>
          <w:szCs w:val="26"/>
        </w:rPr>
        <w:t>однородных административных правонарушений.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применения положений статьи 4.1.1 КоАП РФ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Сроки давности привлечения к административной ответственности предусмотренных статьей 4.5 КоАП РФ соблюдены.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данные о личности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Коленченко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директора ООО «ЦЕНТР» </w:t>
      </w:r>
      <w:r>
        <w:rPr>
          <w:rFonts w:ascii="Times New Roman" w:eastAsia="Times New Roman" w:hAnsi="Times New Roman" w:cs="Times New Roman"/>
          <w:sz w:val="26"/>
          <w:szCs w:val="26"/>
        </w:rPr>
        <w:t>Коленченко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Валентина Николаевича п</w:t>
      </w:r>
      <w:r>
        <w:rPr>
          <w:rFonts w:ascii="Times New Roman" w:eastAsia="Times New Roman" w:hAnsi="Times New Roman" w:cs="Times New Roman"/>
          <w:sz w:val="26"/>
          <w:szCs w:val="26"/>
        </w:rPr>
        <w:t>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ым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15.5 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пятьсот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0412365400135003832415189.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ст.32.2 Кодекса Российской Федерации об административных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7" w:anchor="p120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частью 1.1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настоящей статьи, либо со дня истечения срока отсрочки или срока рассрочки,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7" w:anchor="p113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p>
      <w:pPr>
        <w:spacing w:before="0" w:after="0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3rplc-7">
    <w:name w:val="cat-ExternalSystemDefined grp-33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35rplc-10">
    <w:name w:val="cat-UserDefined grp-35 rplc-10"/>
    <w:basedOn w:val="DefaultParagraphFont"/>
  </w:style>
  <w:style w:type="character" w:customStyle="1" w:styleId="cat-ExternalSystemDefinedgrp-34rplc-15">
    <w:name w:val="cat-ExternalSystemDefined grp-34 rplc-15"/>
    <w:basedOn w:val="DefaultParagraphFont"/>
  </w:style>
  <w:style w:type="character" w:customStyle="1" w:styleId="cat-ExternalSystemDefinedgrp-32rplc-16">
    <w:name w:val="cat-ExternalSystemDefined grp-32 rplc-16"/>
    <w:basedOn w:val="DefaultParagraphFont"/>
  </w:style>
  <w:style w:type="character" w:customStyle="1" w:styleId="cat-UserDefinedgrp-36rplc-17">
    <w:name w:val="cat-UserDefined grp-36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55/" TargetMode="External" /><Relationship Id="rId5" Type="http://schemas.openxmlformats.org/officeDocument/2006/relationships/hyperlink" Target="garantF1://12025267.2611" TargetMode="External" /><Relationship Id="rId6" Type="http://schemas.openxmlformats.org/officeDocument/2006/relationships/hyperlink" Target="garantF1://12025267.155" TargetMode="External" /><Relationship Id="rId7" Type="http://schemas.openxmlformats.org/officeDocument/2006/relationships/hyperlink" Target="http://www.consultant.ru/popular/koap/13_6.html" TargetMode="Externa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